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7D" w:rsidRPr="00230D7D" w:rsidRDefault="00230D7D" w:rsidP="00230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План размещения</w:t>
      </w:r>
    </w:p>
    <w:p w:rsidR="00230D7D" w:rsidRPr="00230D7D" w:rsidRDefault="00230D7D" w:rsidP="00230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методических материалов во Всероссийской газете «Добрая дорога детства»</w:t>
      </w:r>
    </w:p>
    <w:p w:rsidR="00230D7D" w:rsidRPr="00230D7D" w:rsidRDefault="00230D7D" w:rsidP="00230D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на 2018-2019 учебный год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23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bookmarkEnd w:id="0"/>
    </w:p>
    <w:p w:rsidR="00230D7D" w:rsidRPr="00230D7D" w:rsidRDefault="00230D7D" w:rsidP="00230D7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проведения всероссийской акции по безопасности дорожного движения «День памяти жертв ДТП».</w:t>
      </w:r>
    </w:p>
    <w:p w:rsidR="00230D7D" w:rsidRPr="00230D7D" w:rsidRDefault="00230D7D" w:rsidP="00230D7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 для малышей. Настольная игра.</w:t>
      </w:r>
    </w:p>
    <w:p w:rsidR="00230D7D" w:rsidRPr="00230D7D" w:rsidRDefault="00230D7D" w:rsidP="00230D7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пристегиваться с первых дней жизни.</w:t>
      </w:r>
    </w:p>
    <w:p w:rsidR="00230D7D" w:rsidRPr="00230D7D" w:rsidRDefault="00230D7D" w:rsidP="00230D7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для дошкольников с элементами ПДД.</w:t>
      </w:r>
    </w:p>
    <w:p w:rsidR="00230D7D" w:rsidRPr="00230D7D" w:rsidRDefault="00230D7D" w:rsidP="00230D7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организации урока, посвященного мерам безопасности на дороге в зимний период.</w:t>
      </w:r>
    </w:p>
    <w:p w:rsidR="00230D7D" w:rsidRPr="00230D7D" w:rsidRDefault="00230D7D" w:rsidP="00230D7D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внеклассного мероприятия по пропаганде использования световозвращающих элементов.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23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  <w:bookmarkEnd w:id="1"/>
    </w:p>
    <w:p w:rsidR="00230D7D" w:rsidRPr="00230D7D" w:rsidRDefault="00230D7D" w:rsidP="00230D7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улично-дорожной сети в зимний период. Недопустимость игр вблизи проезжей части (плакат).</w:t>
      </w:r>
    </w:p>
    <w:p w:rsidR="00230D7D" w:rsidRPr="00230D7D" w:rsidRDefault="00230D7D" w:rsidP="00230D7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урок по физкультуре с элементами ПДД.</w:t>
      </w:r>
    </w:p>
    <w:p w:rsidR="00230D7D" w:rsidRPr="00230D7D" w:rsidRDefault="00230D7D" w:rsidP="00230D7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самых маленьких (</w:t>
      </w: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или раскраска).</w:t>
      </w:r>
    </w:p>
    <w:p w:rsidR="00230D7D" w:rsidRPr="00230D7D" w:rsidRDefault="00230D7D" w:rsidP="00230D7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Мини-тест по правилам безопасного поведения на дороге зимой.</w:t>
      </w:r>
    </w:p>
    <w:p w:rsid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 w:rsidRPr="0023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год 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</w:t>
      </w:r>
      <w:bookmarkEnd w:id="2"/>
    </w:p>
    <w:p w:rsidR="00230D7D" w:rsidRPr="00230D7D" w:rsidRDefault="00230D7D" w:rsidP="00230D7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урок по литературе с элементами ПДД.</w:t>
      </w:r>
    </w:p>
    <w:p w:rsidR="00230D7D" w:rsidRPr="00230D7D" w:rsidRDefault="00230D7D" w:rsidP="00230D7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как средство формирования культуры безопасного поведения на дороге.</w:t>
      </w:r>
    </w:p>
    <w:p w:rsidR="00230D7D" w:rsidRPr="00230D7D" w:rsidRDefault="00230D7D" w:rsidP="00230D7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Закрытый обзор. Типичные ситуации закрытого обзора.</w:t>
      </w:r>
    </w:p>
    <w:p w:rsidR="00230D7D" w:rsidRPr="00230D7D" w:rsidRDefault="00230D7D" w:rsidP="00230D7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Мини-тест по правилам для пассажиров.</w:t>
      </w:r>
    </w:p>
    <w:p w:rsidR="00230D7D" w:rsidRPr="00230D7D" w:rsidRDefault="00230D7D" w:rsidP="00230D7D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самых маленьких. Подборка игр и ребусов. 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230D7D" w:rsidRDefault="00230D7D" w:rsidP="00230D7D">
      <w:pPr>
        <w:pStyle w:val="a3"/>
        <w:numPr>
          <w:ilvl w:val="0"/>
          <w:numId w:val="6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- о детской дорожной безопасности. Как начать обучать дошкольника правилам безопасного поведения на дороге с самого раннего возраста.</w:t>
      </w:r>
    </w:p>
    <w:p w:rsidR="00230D7D" w:rsidRDefault="00230D7D" w:rsidP="00230D7D">
      <w:pPr>
        <w:pStyle w:val="a3"/>
        <w:numPr>
          <w:ilvl w:val="0"/>
          <w:numId w:val="6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праздника по дорожной безопасности для дошкольников.</w:t>
      </w:r>
    </w:p>
    <w:p w:rsidR="00230D7D" w:rsidRPr="00230D7D" w:rsidRDefault="00230D7D" w:rsidP="00230D7D">
      <w:pPr>
        <w:pStyle w:val="a3"/>
        <w:numPr>
          <w:ilvl w:val="0"/>
          <w:numId w:val="6"/>
        </w:numPr>
        <w:spacing w:after="0" w:line="276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выбрать детское удерживающее устройство?</w:t>
      </w:r>
    </w:p>
    <w:p w:rsid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Март</w:t>
      </w:r>
    </w:p>
    <w:p w:rsidR="009939B8" w:rsidRDefault="00230D7D" w:rsidP="009939B8">
      <w:pPr>
        <w:pStyle w:val="a3"/>
        <w:numPr>
          <w:ilvl w:val="0"/>
          <w:numId w:val="7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 дворе. Правила, которые необходимо соблюдать во внутридворовых территориях.</w:t>
      </w:r>
    </w:p>
    <w:p w:rsidR="009939B8" w:rsidRDefault="00230D7D" w:rsidP="009939B8">
      <w:pPr>
        <w:pStyle w:val="a3"/>
        <w:numPr>
          <w:ilvl w:val="0"/>
          <w:numId w:val="7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Мини-тест «Проверь себя» (безопасность во дворах),</w:t>
      </w:r>
    </w:p>
    <w:p w:rsidR="009939B8" w:rsidRDefault="009939B8" w:rsidP="009939B8">
      <w:pPr>
        <w:pStyle w:val="a3"/>
        <w:numPr>
          <w:ilvl w:val="0"/>
          <w:numId w:val="7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ДДД</w:t>
      </w:r>
      <w:r w:rsidR="00230D7D"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</w:t>
      </w:r>
      <w:r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маленьких. Настольная игра</w:t>
      </w:r>
    </w:p>
    <w:p w:rsidR="00230D7D" w:rsidRPr="009939B8" w:rsidRDefault="00230D7D" w:rsidP="009939B8">
      <w:pPr>
        <w:pStyle w:val="a3"/>
        <w:numPr>
          <w:ilvl w:val="0"/>
          <w:numId w:val="7"/>
        </w:num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игры-конкурса «Я и мой велосипед» (для проведения в школе).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230D7D" w:rsidRPr="009939B8" w:rsidRDefault="00230D7D" w:rsidP="009939B8">
      <w:pPr>
        <w:pStyle w:val="a3"/>
        <w:numPr>
          <w:ilvl w:val="0"/>
          <w:numId w:val="8"/>
        </w:numPr>
        <w:spacing w:after="0" w:line="276" w:lineRule="auto"/>
        <w:ind w:left="426"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Юному велосипедисту (плакат).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Особенности восприятия дорожной ситуации детьми дошкольною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младшего школьного возраста.</w:t>
      </w:r>
    </w:p>
    <w:p w:rsidR="00230D7D" w:rsidRPr="00230D7D" w:rsidRDefault="00230D7D" w:rsidP="00230D7D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Юному мотоциклисту (плакат).</w:t>
      </w:r>
    </w:p>
    <w:p w:rsidR="00230D7D" w:rsidRPr="00230D7D" w:rsidRDefault="00230D7D" w:rsidP="00230D7D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Подросток и мотоцикл. Беседа с родителями.</w:t>
      </w:r>
    </w:p>
    <w:p w:rsidR="00230D7D" w:rsidRPr="00230D7D" w:rsidRDefault="00230D7D" w:rsidP="00230D7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</w:t>
      </w:r>
    </w:p>
    <w:p w:rsidR="00230D7D" w:rsidRPr="00230D7D" w:rsidRDefault="00230D7D" w:rsidP="00230D7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выступления агитбригады ЮИД.</w:t>
      </w:r>
    </w:p>
    <w:p w:rsidR="00230D7D" w:rsidRPr="00230D7D" w:rsidRDefault="00230D7D" w:rsidP="00230D7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правил дорожного движения.</w:t>
      </w:r>
    </w:p>
    <w:p w:rsidR="00110445" w:rsidRPr="00230D7D" w:rsidRDefault="00230D7D" w:rsidP="00230D7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 время летнего отдыха. Подборка методических</w:t>
      </w:r>
      <w:r w:rsid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GoBack"/>
      <w:bookmarkEnd w:id="3"/>
      <w:r w:rsidR="00993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</w:t>
      </w:r>
    </w:p>
    <w:sectPr w:rsidR="00110445" w:rsidRPr="00230D7D" w:rsidSect="00230D7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D9835F5"/>
    <w:multiLevelType w:val="hybridMultilevel"/>
    <w:tmpl w:val="EC0C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815AF"/>
    <w:multiLevelType w:val="hybridMultilevel"/>
    <w:tmpl w:val="00FA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13206"/>
    <w:multiLevelType w:val="hybridMultilevel"/>
    <w:tmpl w:val="807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6"/>
    <w:rsid w:val="00110445"/>
    <w:rsid w:val="00230D7D"/>
    <w:rsid w:val="007F4DA6"/>
    <w:rsid w:val="009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5948"/>
  <w15:chartTrackingRefBased/>
  <w15:docId w15:val="{2618281B-8BEB-4665-A985-1661EA79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3</cp:revision>
  <dcterms:created xsi:type="dcterms:W3CDTF">2018-12-07T12:55:00Z</dcterms:created>
  <dcterms:modified xsi:type="dcterms:W3CDTF">2018-12-07T13:15:00Z</dcterms:modified>
</cp:coreProperties>
</file>